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72" w:rsidRDefault="00BF2F68">
      <w:bookmarkStart w:id="0" w:name="_GoBack"/>
      <w:r>
        <w:rPr>
          <w:noProof/>
          <w:lang w:val="pl-PL" w:eastAsia="pl-PL"/>
        </w:rPr>
        <w:drawing>
          <wp:inline distT="0" distB="0" distL="0" distR="0">
            <wp:extent cx="5562182" cy="8086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2b9d539e6c4fd4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7334" cy="80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97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51972"/>
    <w:rsid w:val="00AA1D8D"/>
    <w:rsid w:val="00B47730"/>
    <w:rsid w:val="00BF2F6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F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F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233CE-9E14-4199-967E-BA664019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2021-05-06T10:32:00Z</dcterms:modified>
  <cp:category/>
</cp:coreProperties>
</file>